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FF1E1" w14:textId="77777777" w:rsidR="00071905" w:rsidRDefault="00071905" w:rsidP="006C20FA">
      <w:pPr>
        <w:tabs>
          <w:tab w:val="left" w:pos="3300"/>
        </w:tabs>
        <w:rPr>
          <w:b/>
          <w:bCs/>
          <w:sz w:val="36"/>
          <w:szCs w:val="36"/>
        </w:rPr>
      </w:pPr>
      <w:bookmarkStart w:id="0" w:name="_GoBack"/>
      <w:bookmarkEnd w:id="0"/>
    </w:p>
    <w:p w14:paraId="1B407F32" w14:textId="2A85B1BA" w:rsidR="007B0370" w:rsidRPr="006A3650" w:rsidRDefault="007B0370" w:rsidP="006C20FA">
      <w:pPr>
        <w:tabs>
          <w:tab w:val="left" w:pos="3300"/>
        </w:tabs>
        <w:rPr>
          <w:b/>
          <w:bCs/>
          <w:sz w:val="36"/>
          <w:szCs w:val="36"/>
        </w:rPr>
      </w:pPr>
      <w:r w:rsidRPr="006A3650">
        <w:rPr>
          <w:b/>
          <w:bCs/>
          <w:sz w:val="36"/>
          <w:szCs w:val="36"/>
        </w:rPr>
        <w:t>Matchplan Volleyball Wintermeisterschaft 2023 / 2024</w:t>
      </w:r>
    </w:p>
    <w:p w14:paraId="4E804937" w14:textId="77777777" w:rsidR="00071905" w:rsidRDefault="00071905" w:rsidP="006C20FA">
      <w:pPr>
        <w:tabs>
          <w:tab w:val="left" w:pos="3300"/>
        </w:tabs>
        <w:rPr>
          <w:szCs w:val="24"/>
        </w:rPr>
      </w:pPr>
    </w:p>
    <w:p w14:paraId="2222CD08" w14:textId="01D8AA5D" w:rsidR="007B0370" w:rsidRPr="006A3650" w:rsidRDefault="007B0370" w:rsidP="000561A0">
      <w:pPr>
        <w:tabs>
          <w:tab w:val="left" w:pos="3300"/>
        </w:tabs>
        <w:spacing w:line="360" w:lineRule="auto"/>
        <w:rPr>
          <w:i/>
          <w:iCs/>
          <w:sz w:val="28"/>
          <w:szCs w:val="28"/>
          <w:u w:val="single"/>
        </w:rPr>
      </w:pPr>
      <w:r w:rsidRPr="006A3650">
        <w:rPr>
          <w:i/>
          <w:iCs/>
          <w:sz w:val="28"/>
          <w:szCs w:val="28"/>
          <w:u w:val="single"/>
        </w:rPr>
        <w:t>Vorrunde:</w:t>
      </w:r>
    </w:p>
    <w:p w14:paraId="2702C81A" w14:textId="4C4C696C" w:rsidR="007B0370" w:rsidRPr="006A3650" w:rsidRDefault="007B0370" w:rsidP="000561A0">
      <w:pPr>
        <w:tabs>
          <w:tab w:val="left" w:pos="4536"/>
          <w:tab w:val="left" w:pos="7938"/>
          <w:tab w:val="left" w:pos="10206"/>
        </w:tabs>
        <w:spacing w:line="360" w:lineRule="auto"/>
        <w:rPr>
          <w:sz w:val="28"/>
          <w:szCs w:val="28"/>
        </w:rPr>
      </w:pPr>
      <w:r w:rsidRPr="006A3650">
        <w:rPr>
          <w:sz w:val="28"/>
          <w:szCs w:val="28"/>
        </w:rPr>
        <w:t>Mittwoch, 06.09.2023</w:t>
      </w:r>
      <w:r w:rsidRPr="006A3650">
        <w:rPr>
          <w:sz w:val="28"/>
          <w:szCs w:val="28"/>
        </w:rPr>
        <w:tab/>
        <w:t>Rickenbach : Zell</w:t>
      </w:r>
      <w:r w:rsidRPr="006A3650">
        <w:rPr>
          <w:sz w:val="28"/>
          <w:szCs w:val="28"/>
        </w:rPr>
        <w:tab/>
        <w:t>20:30 Uhr</w:t>
      </w:r>
      <w:r w:rsidRPr="006A3650">
        <w:rPr>
          <w:sz w:val="28"/>
          <w:szCs w:val="28"/>
        </w:rPr>
        <w:tab/>
        <w:t>Kubus</w:t>
      </w:r>
    </w:p>
    <w:p w14:paraId="5089CDC8" w14:textId="3EC2461E" w:rsidR="007B0370" w:rsidRPr="006A3650" w:rsidRDefault="007B0370" w:rsidP="000561A0">
      <w:pPr>
        <w:tabs>
          <w:tab w:val="left" w:pos="4536"/>
          <w:tab w:val="left" w:pos="7938"/>
          <w:tab w:val="left" w:pos="10206"/>
        </w:tabs>
        <w:spacing w:line="360" w:lineRule="auto"/>
        <w:rPr>
          <w:sz w:val="28"/>
          <w:szCs w:val="28"/>
        </w:rPr>
      </w:pPr>
      <w:r w:rsidRPr="006A3650">
        <w:rPr>
          <w:sz w:val="28"/>
          <w:szCs w:val="28"/>
        </w:rPr>
        <w:t>Donnerstag, 14.09.2023</w:t>
      </w:r>
      <w:r w:rsidRPr="006A3650">
        <w:rPr>
          <w:sz w:val="28"/>
          <w:szCs w:val="28"/>
        </w:rPr>
        <w:tab/>
        <w:t xml:space="preserve">Zell : </w:t>
      </w:r>
      <w:r w:rsidR="000561A0" w:rsidRPr="006A3650">
        <w:rPr>
          <w:sz w:val="28"/>
          <w:szCs w:val="28"/>
        </w:rPr>
        <w:t>H</w:t>
      </w:r>
      <w:r w:rsidRPr="006A3650">
        <w:rPr>
          <w:sz w:val="28"/>
          <w:szCs w:val="28"/>
        </w:rPr>
        <w:t>orw</w:t>
      </w:r>
      <w:r w:rsidRPr="006A3650">
        <w:rPr>
          <w:sz w:val="28"/>
          <w:szCs w:val="28"/>
        </w:rPr>
        <w:tab/>
        <w:t>20:30 Uhr</w:t>
      </w:r>
      <w:r w:rsidRPr="006A3650">
        <w:rPr>
          <w:sz w:val="28"/>
          <w:szCs w:val="28"/>
        </w:rPr>
        <w:tab/>
        <w:t>Primarhalle</w:t>
      </w:r>
    </w:p>
    <w:p w14:paraId="57D44BF6" w14:textId="2A752948" w:rsidR="007B0370" w:rsidRPr="006A3650" w:rsidRDefault="007B0370" w:rsidP="000561A0">
      <w:pPr>
        <w:tabs>
          <w:tab w:val="left" w:pos="4536"/>
          <w:tab w:val="left" w:pos="7938"/>
          <w:tab w:val="left" w:pos="10206"/>
        </w:tabs>
        <w:spacing w:line="360" w:lineRule="auto"/>
        <w:rPr>
          <w:sz w:val="28"/>
          <w:szCs w:val="28"/>
        </w:rPr>
      </w:pPr>
      <w:r w:rsidRPr="006A3650">
        <w:rPr>
          <w:sz w:val="28"/>
          <w:szCs w:val="28"/>
        </w:rPr>
        <w:t>Montag, 16.10.2023</w:t>
      </w:r>
      <w:r w:rsidRPr="006A3650">
        <w:rPr>
          <w:sz w:val="28"/>
          <w:szCs w:val="28"/>
        </w:rPr>
        <w:tab/>
        <w:t>Reiden 1 : Zell</w:t>
      </w:r>
      <w:r w:rsidRPr="006A3650">
        <w:rPr>
          <w:sz w:val="28"/>
          <w:szCs w:val="28"/>
        </w:rPr>
        <w:tab/>
        <w:t>20:30 Uhr</w:t>
      </w:r>
      <w:r w:rsidRPr="006A3650">
        <w:rPr>
          <w:sz w:val="28"/>
          <w:szCs w:val="28"/>
        </w:rPr>
        <w:tab/>
        <w:t>Joha</w:t>
      </w:r>
      <w:r w:rsidR="007A300C" w:rsidRPr="006A3650">
        <w:rPr>
          <w:sz w:val="28"/>
          <w:szCs w:val="28"/>
        </w:rPr>
        <w:t>n</w:t>
      </w:r>
      <w:r w:rsidRPr="006A3650">
        <w:rPr>
          <w:sz w:val="28"/>
          <w:szCs w:val="28"/>
        </w:rPr>
        <w:t>niterhalle</w:t>
      </w:r>
    </w:p>
    <w:p w14:paraId="4E7A754F" w14:textId="1BBDD42C" w:rsidR="007B0370" w:rsidRPr="006A3650" w:rsidRDefault="007B0370" w:rsidP="000561A0">
      <w:pPr>
        <w:tabs>
          <w:tab w:val="left" w:pos="4536"/>
          <w:tab w:val="left" w:pos="7938"/>
          <w:tab w:val="left" w:pos="10206"/>
        </w:tabs>
        <w:spacing w:line="360" w:lineRule="auto"/>
        <w:rPr>
          <w:sz w:val="28"/>
          <w:szCs w:val="28"/>
        </w:rPr>
      </w:pPr>
      <w:r w:rsidRPr="006A3650">
        <w:rPr>
          <w:sz w:val="28"/>
          <w:szCs w:val="28"/>
        </w:rPr>
        <w:t>Dienstag, 14.11.2023</w:t>
      </w:r>
      <w:r w:rsidRPr="006A3650">
        <w:rPr>
          <w:sz w:val="28"/>
          <w:szCs w:val="28"/>
        </w:rPr>
        <w:tab/>
      </w:r>
      <w:proofErr w:type="spellStart"/>
      <w:r w:rsidRPr="006A3650">
        <w:rPr>
          <w:sz w:val="28"/>
          <w:szCs w:val="28"/>
        </w:rPr>
        <w:t>Ballwil</w:t>
      </w:r>
      <w:proofErr w:type="spellEnd"/>
      <w:r w:rsidRPr="006A3650">
        <w:rPr>
          <w:sz w:val="28"/>
          <w:szCs w:val="28"/>
        </w:rPr>
        <w:t xml:space="preserve"> : Zell</w:t>
      </w:r>
      <w:r w:rsidRPr="006A3650">
        <w:rPr>
          <w:sz w:val="28"/>
          <w:szCs w:val="28"/>
        </w:rPr>
        <w:tab/>
        <w:t>20:30 Uhr</w:t>
      </w:r>
      <w:r w:rsidRPr="006A3650">
        <w:rPr>
          <w:sz w:val="28"/>
          <w:szCs w:val="28"/>
        </w:rPr>
        <w:tab/>
        <w:t>Neue Turnhalle</w:t>
      </w:r>
    </w:p>
    <w:p w14:paraId="4C08D564" w14:textId="13EA911E" w:rsidR="007B0370" w:rsidRPr="006A3650" w:rsidRDefault="007B0370" w:rsidP="000561A0">
      <w:pPr>
        <w:tabs>
          <w:tab w:val="left" w:pos="4536"/>
          <w:tab w:val="left" w:pos="7938"/>
          <w:tab w:val="left" w:pos="10206"/>
        </w:tabs>
        <w:spacing w:line="360" w:lineRule="auto"/>
        <w:rPr>
          <w:sz w:val="28"/>
          <w:szCs w:val="28"/>
        </w:rPr>
      </w:pPr>
      <w:r w:rsidRPr="006A3650">
        <w:rPr>
          <w:sz w:val="28"/>
          <w:szCs w:val="28"/>
        </w:rPr>
        <w:t>Dienstag, 28.11.2023</w:t>
      </w:r>
      <w:r w:rsidRPr="006A3650">
        <w:rPr>
          <w:sz w:val="28"/>
          <w:szCs w:val="28"/>
        </w:rPr>
        <w:tab/>
        <w:t>Zell : Menznau</w:t>
      </w:r>
      <w:r w:rsidRPr="006A3650">
        <w:rPr>
          <w:sz w:val="28"/>
          <w:szCs w:val="28"/>
        </w:rPr>
        <w:tab/>
        <w:t>20:30 Uhr</w:t>
      </w:r>
      <w:r w:rsidRPr="006A3650">
        <w:rPr>
          <w:sz w:val="28"/>
          <w:szCs w:val="28"/>
        </w:rPr>
        <w:tab/>
        <w:t>Primarhalle</w:t>
      </w:r>
    </w:p>
    <w:p w14:paraId="3C3B012E" w14:textId="324D4079" w:rsidR="00B60210" w:rsidRPr="006A3650" w:rsidRDefault="00B60210" w:rsidP="000561A0">
      <w:pPr>
        <w:tabs>
          <w:tab w:val="left" w:pos="4536"/>
          <w:tab w:val="left" w:pos="7938"/>
          <w:tab w:val="left" w:pos="10206"/>
        </w:tabs>
        <w:spacing w:line="360" w:lineRule="auto"/>
        <w:rPr>
          <w:sz w:val="28"/>
          <w:szCs w:val="28"/>
        </w:rPr>
      </w:pPr>
      <w:r w:rsidRPr="006A3650">
        <w:rPr>
          <w:sz w:val="28"/>
          <w:szCs w:val="28"/>
        </w:rPr>
        <w:t>Dienstag, 05.12.2023</w:t>
      </w:r>
      <w:r w:rsidRPr="006A3650">
        <w:rPr>
          <w:sz w:val="28"/>
          <w:szCs w:val="28"/>
        </w:rPr>
        <w:tab/>
      </w:r>
      <w:proofErr w:type="spellStart"/>
      <w:r w:rsidRPr="006A3650">
        <w:rPr>
          <w:sz w:val="28"/>
          <w:szCs w:val="28"/>
        </w:rPr>
        <w:t>Hildisrieden</w:t>
      </w:r>
      <w:proofErr w:type="spellEnd"/>
      <w:r w:rsidRPr="006A3650">
        <w:rPr>
          <w:sz w:val="28"/>
          <w:szCs w:val="28"/>
        </w:rPr>
        <w:t xml:space="preserve"> : Zell</w:t>
      </w:r>
      <w:r w:rsidRPr="006A3650">
        <w:rPr>
          <w:sz w:val="28"/>
          <w:szCs w:val="28"/>
        </w:rPr>
        <w:tab/>
        <w:t>20:30 Uhr</w:t>
      </w:r>
      <w:r w:rsidRPr="006A3650">
        <w:rPr>
          <w:sz w:val="28"/>
          <w:szCs w:val="28"/>
        </w:rPr>
        <w:tab/>
      </w:r>
      <w:proofErr w:type="spellStart"/>
      <w:r w:rsidRPr="006A3650">
        <w:rPr>
          <w:sz w:val="28"/>
          <w:szCs w:val="28"/>
        </w:rPr>
        <w:t>Inpuls</w:t>
      </w:r>
      <w:proofErr w:type="spellEnd"/>
    </w:p>
    <w:p w14:paraId="5D52CE3E" w14:textId="77777777" w:rsidR="00B60210" w:rsidRPr="006A3650" w:rsidRDefault="00B60210" w:rsidP="000561A0">
      <w:pPr>
        <w:tabs>
          <w:tab w:val="left" w:pos="4536"/>
          <w:tab w:val="left" w:pos="7938"/>
          <w:tab w:val="left" w:pos="10206"/>
        </w:tabs>
        <w:spacing w:line="360" w:lineRule="auto"/>
        <w:rPr>
          <w:sz w:val="28"/>
          <w:szCs w:val="28"/>
        </w:rPr>
      </w:pPr>
    </w:p>
    <w:p w14:paraId="40BB54EE" w14:textId="51295B39" w:rsidR="007B0370" w:rsidRPr="006A3650" w:rsidRDefault="007B0370" w:rsidP="000561A0">
      <w:pPr>
        <w:tabs>
          <w:tab w:val="left" w:pos="4536"/>
          <w:tab w:val="left" w:pos="7938"/>
          <w:tab w:val="left" w:pos="10206"/>
        </w:tabs>
        <w:spacing w:line="360" w:lineRule="auto"/>
        <w:rPr>
          <w:i/>
          <w:iCs/>
          <w:sz w:val="28"/>
          <w:szCs w:val="28"/>
          <w:u w:val="single"/>
        </w:rPr>
      </w:pPr>
      <w:r w:rsidRPr="006A3650">
        <w:rPr>
          <w:i/>
          <w:iCs/>
          <w:sz w:val="28"/>
          <w:szCs w:val="28"/>
          <w:u w:val="single"/>
        </w:rPr>
        <w:t>Rückrunde:</w:t>
      </w:r>
    </w:p>
    <w:p w14:paraId="053451D0" w14:textId="4076F810" w:rsidR="00B60210" w:rsidRPr="006A3650" w:rsidRDefault="00B60210" w:rsidP="000561A0">
      <w:pPr>
        <w:tabs>
          <w:tab w:val="left" w:pos="4536"/>
          <w:tab w:val="left" w:pos="7938"/>
          <w:tab w:val="left" w:pos="10206"/>
        </w:tabs>
        <w:spacing w:line="360" w:lineRule="auto"/>
        <w:rPr>
          <w:sz w:val="28"/>
          <w:szCs w:val="28"/>
        </w:rPr>
      </w:pPr>
      <w:r w:rsidRPr="006A3650">
        <w:rPr>
          <w:sz w:val="28"/>
          <w:szCs w:val="28"/>
        </w:rPr>
        <w:t>Donnerstag, 11.</w:t>
      </w:r>
      <w:r w:rsidR="000561A0" w:rsidRPr="006A3650">
        <w:rPr>
          <w:sz w:val="28"/>
          <w:szCs w:val="28"/>
        </w:rPr>
        <w:t>0</w:t>
      </w:r>
      <w:r w:rsidRPr="006A3650">
        <w:rPr>
          <w:sz w:val="28"/>
          <w:szCs w:val="28"/>
        </w:rPr>
        <w:t>1.2024</w:t>
      </w:r>
      <w:r w:rsidRPr="006A3650">
        <w:rPr>
          <w:sz w:val="28"/>
          <w:szCs w:val="28"/>
        </w:rPr>
        <w:tab/>
        <w:t>Zell : Reiden 1</w:t>
      </w:r>
      <w:r w:rsidRPr="006A3650">
        <w:rPr>
          <w:sz w:val="28"/>
          <w:szCs w:val="28"/>
        </w:rPr>
        <w:tab/>
        <w:t>20:30 Uhr</w:t>
      </w:r>
      <w:r w:rsidRPr="006A3650">
        <w:rPr>
          <w:sz w:val="28"/>
          <w:szCs w:val="28"/>
        </w:rPr>
        <w:tab/>
        <w:t>Primarhalle</w:t>
      </w:r>
    </w:p>
    <w:p w14:paraId="5409E2A2" w14:textId="1BE6CA4A" w:rsidR="000561A0" w:rsidRPr="006A3650" w:rsidRDefault="000561A0" w:rsidP="000561A0">
      <w:pPr>
        <w:tabs>
          <w:tab w:val="left" w:pos="4536"/>
          <w:tab w:val="left" w:pos="7938"/>
          <w:tab w:val="left" w:pos="10206"/>
        </w:tabs>
        <w:spacing w:line="360" w:lineRule="auto"/>
        <w:rPr>
          <w:sz w:val="28"/>
          <w:szCs w:val="28"/>
        </w:rPr>
      </w:pPr>
      <w:r w:rsidRPr="006A3650">
        <w:rPr>
          <w:sz w:val="28"/>
          <w:szCs w:val="28"/>
        </w:rPr>
        <w:t>Donnerstag, 18.01.2024</w:t>
      </w:r>
      <w:r w:rsidRPr="006A3650">
        <w:rPr>
          <w:sz w:val="28"/>
          <w:szCs w:val="28"/>
        </w:rPr>
        <w:tab/>
        <w:t>Horw : Zell</w:t>
      </w:r>
      <w:r w:rsidRPr="006A3650">
        <w:rPr>
          <w:sz w:val="28"/>
          <w:szCs w:val="28"/>
        </w:rPr>
        <w:tab/>
        <w:t>20:30 Uhr</w:t>
      </w:r>
      <w:r w:rsidRPr="006A3650">
        <w:rPr>
          <w:sz w:val="28"/>
          <w:szCs w:val="28"/>
        </w:rPr>
        <w:tab/>
        <w:t>Allmend</w:t>
      </w:r>
    </w:p>
    <w:p w14:paraId="46728493" w14:textId="3D5F7DD3" w:rsidR="000561A0" w:rsidRPr="006A3650" w:rsidRDefault="000561A0" w:rsidP="000561A0">
      <w:pPr>
        <w:tabs>
          <w:tab w:val="left" w:pos="4536"/>
          <w:tab w:val="left" w:pos="7938"/>
          <w:tab w:val="left" w:pos="10206"/>
        </w:tabs>
        <w:spacing w:line="360" w:lineRule="auto"/>
        <w:rPr>
          <w:sz w:val="28"/>
          <w:szCs w:val="28"/>
        </w:rPr>
      </w:pPr>
      <w:r w:rsidRPr="006A3650">
        <w:rPr>
          <w:sz w:val="28"/>
          <w:szCs w:val="28"/>
        </w:rPr>
        <w:t>Donnerstag, 22.02.2024</w:t>
      </w:r>
      <w:r w:rsidRPr="006A3650">
        <w:rPr>
          <w:sz w:val="28"/>
          <w:szCs w:val="28"/>
        </w:rPr>
        <w:tab/>
        <w:t>Zell : Rickenbach</w:t>
      </w:r>
      <w:r w:rsidRPr="006A3650">
        <w:rPr>
          <w:sz w:val="28"/>
          <w:szCs w:val="28"/>
        </w:rPr>
        <w:tab/>
        <w:t>20:30 Uhr</w:t>
      </w:r>
      <w:r w:rsidRPr="006A3650">
        <w:rPr>
          <w:sz w:val="28"/>
          <w:szCs w:val="28"/>
        </w:rPr>
        <w:tab/>
        <w:t>Primarhalle</w:t>
      </w:r>
    </w:p>
    <w:p w14:paraId="79F9DD6E" w14:textId="32BE1467" w:rsidR="000561A0" w:rsidRPr="006A3650" w:rsidRDefault="000561A0" w:rsidP="000561A0">
      <w:pPr>
        <w:tabs>
          <w:tab w:val="left" w:pos="4536"/>
          <w:tab w:val="left" w:pos="7938"/>
          <w:tab w:val="left" w:pos="10206"/>
        </w:tabs>
        <w:spacing w:line="360" w:lineRule="auto"/>
        <w:rPr>
          <w:sz w:val="28"/>
          <w:szCs w:val="28"/>
        </w:rPr>
      </w:pPr>
      <w:r w:rsidRPr="006A3650">
        <w:rPr>
          <w:sz w:val="28"/>
          <w:szCs w:val="28"/>
        </w:rPr>
        <w:t>Montag, 18.03.2024</w:t>
      </w:r>
      <w:r w:rsidRPr="006A3650">
        <w:rPr>
          <w:sz w:val="28"/>
          <w:szCs w:val="28"/>
        </w:rPr>
        <w:tab/>
        <w:t>Zell : Hildisrieden</w:t>
      </w:r>
      <w:r w:rsidRPr="006A3650">
        <w:rPr>
          <w:sz w:val="28"/>
          <w:szCs w:val="28"/>
        </w:rPr>
        <w:tab/>
        <w:t>20:30 Uhr</w:t>
      </w:r>
      <w:r w:rsidRPr="006A3650">
        <w:rPr>
          <w:sz w:val="28"/>
          <w:szCs w:val="28"/>
        </w:rPr>
        <w:tab/>
        <w:t>Primarhalle</w:t>
      </w:r>
    </w:p>
    <w:p w14:paraId="164544FE" w14:textId="539BA615" w:rsidR="000561A0" w:rsidRPr="006A3650" w:rsidRDefault="000561A0" w:rsidP="000561A0">
      <w:pPr>
        <w:tabs>
          <w:tab w:val="left" w:pos="4536"/>
          <w:tab w:val="left" w:pos="7938"/>
          <w:tab w:val="left" w:pos="10206"/>
        </w:tabs>
        <w:spacing w:line="360" w:lineRule="auto"/>
        <w:rPr>
          <w:sz w:val="28"/>
          <w:szCs w:val="28"/>
        </w:rPr>
      </w:pPr>
      <w:r w:rsidRPr="006A3650">
        <w:rPr>
          <w:sz w:val="28"/>
          <w:szCs w:val="28"/>
        </w:rPr>
        <w:t>Dienstag, 26.03.2024</w:t>
      </w:r>
      <w:r w:rsidRPr="006A3650">
        <w:rPr>
          <w:sz w:val="28"/>
          <w:szCs w:val="28"/>
        </w:rPr>
        <w:tab/>
        <w:t xml:space="preserve">Zell : </w:t>
      </w:r>
      <w:proofErr w:type="spellStart"/>
      <w:r w:rsidRPr="006A3650">
        <w:rPr>
          <w:sz w:val="28"/>
          <w:szCs w:val="28"/>
        </w:rPr>
        <w:t>Ballwil</w:t>
      </w:r>
      <w:proofErr w:type="spellEnd"/>
      <w:r w:rsidRPr="006A3650">
        <w:rPr>
          <w:sz w:val="28"/>
          <w:szCs w:val="28"/>
        </w:rPr>
        <w:tab/>
        <w:t>20:30 Uhr</w:t>
      </w:r>
      <w:r w:rsidRPr="006A3650">
        <w:rPr>
          <w:sz w:val="28"/>
          <w:szCs w:val="28"/>
        </w:rPr>
        <w:tab/>
        <w:t>Primarhalle</w:t>
      </w:r>
    </w:p>
    <w:p w14:paraId="4DE7E5AA" w14:textId="75680B91" w:rsidR="000561A0" w:rsidRPr="006A3650" w:rsidRDefault="000561A0" w:rsidP="000561A0">
      <w:pPr>
        <w:tabs>
          <w:tab w:val="left" w:pos="4536"/>
          <w:tab w:val="left" w:pos="7938"/>
          <w:tab w:val="left" w:pos="10206"/>
        </w:tabs>
        <w:spacing w:line="360" w:lineRule="auto"/>
        <w:rPr>
          <w:sz w:val="28"/>
          <w:szCs w:val="28"/>
        </w:rPr>
      </w:pPr>
      <w:r w:rsidRPr="006A3650">
        <w:rPr>
          <w:sz w:val="28"/>
          <w:szCs w:val="28"/>
        </w:rPr>
        <w:t>Mittwoch, 17.04.2024</w:t>
      </w:r>
      <w:r w:rsidRPr="006A3650">
        <w:rPr>
          <w:sz w:val="28"/>
          <w:szCs w:val="28"/>
        </w:rPr>
        <w:tab/>
        <w:t>Menznau : Zell</w:t>
      </w:r>
      <w:r w:rsidRPr="006A3650">
        <w:rPr>
          <w:sz w:val="28"/>
          <w:szCs w:val="28"/>
        </w:rPr>
        <w:tab/>
        <w:t>20:30 Uhr</w:t>
      </w:r>
      <w:r w:rsidRPr="006A3650">
        <w:rPr>
          <w:sz w:val="28"/>
          <w:szCs w:val="28"/>
        </w:rPr>
        <w:tab/>
      </w:r>
      <w:r w:rsidR="008C2CA8" w:rsidRPr="006A3650">
        <w:rPr>
          <w:sz w:val="28"/>
          <w:szCs w:val="28"/>
        </w:rPr>
        <w:t>Mehrzweckhalle</w:t>
      </w:r>
    </w:p>
    <w:sectPr w:rsidR="000561A0" w:rsidRPr="006A3650" w:rsidSect="007B0370">
      <w:footerReference w:type="default" r:id="rId9"/>
      <w:headerReference w:type="first" r:id="rId10"/>
      <w:footerReference w:type="first" r:id="rId11"/>
      <w:pgSz w:w="16840" w:h="11907" w:orient="landscape" w:code="9"/>
      <w:pgMar w:top="1134" w:right="1811" w:bottom="1134" w:left="2127" w:header="992" w:footer="1056" w:gutter="0"/>
      <w:paperSrc w:first="1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1AC30" w14:textId="77777777" w:rsidR="00247D44" w:rsidRDefault="00247D44">
      <w:r>
        <w:separator/>
      </w:r>
    </w:p>
  </w:endnote>
  <w:endnote w:type="continuationSeparator" w:id="0">
    <w:p w14:paraId="02812956" w14:textId="77777777" w:rsidR="00247D44" w:rsidRDefault="0024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71034" w14:textId="77777777" w:rsidR="00AE70F4" w:rsidRDefault="00AE70F4" w:rsidP="00AE70F4">
    <w:pPr>
      <w:pStyle w:val="Fuzeile"/>
      <w:pBdr>
        <w:bottom w:val="single" w:sz="4" w:space="1" w:color="auto"/>
      </w:pBdr>
      <w:jc w:val="right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Mario Stöckli</w:t>
    </w:r>
    <w:r w:rsidRPr="00AE2EAB">
      <w:rPr>
        <w:rFonts w:ascii="Calibri" w:hAnsi="Calibri" w:cs="Calibri"/>
        <w:sz w:val="18"/>
      </w:rPr>
      <w:t>, Präsident STV Z</w:t>
    </w:r>
    <w:r>
      <w:rPr>
        <w:rFonts w:ascii="Calibri" w:hAnsi="Calibri" w:cs="Calibri"/>
        <w:sz w:val="18"/>
      </w:rPr>
      <w:t xml:space="preserve">ell, </w:t>
    </w:r>
    <w:proofErr w:type="spellStart"/>
    <w:r>
      <w:rPr>
        <w:rFonts w:ascii="Calibri" w:hAnsi="Calibri" w:cs="Calibri"/>
        <w:sz w:val="18"/>
      </w:rPr>
      <w:t>Luzernstrasse</w:t>
    </w:r>
    <w:proofErr w:type="spellEnd"/>
    <w:r>
      <w:rPr>
        <w:rFonts w:ascii="Calibri" w:hAnsi="Calibri" w:cs="Calibri"/>
        <w:sz w:val="18"/>
      </w:rPr>
      <w:t xml:space="preserve"> 34, 6144 Zell</w:t>
    </w:r>
  </w:p>
  <w:p w14:paraId="58C5A701" w14:textId="77777777" w:rsidR="00AE70F4" w:rsidRPr="00C24012" w:rsidRDefault="00AE70F4" w:rsidP="00AE70F4">
    <w:pPr>
      <w:pStyle w:val="Fuzeile"/>
      <w:pBdr>
        <w:bottom w:val="single" w:sz="4" w:space="1" w:color="auto"/>
      </w:pBdr>
      <w:jc w:val="right"/>
      <w:rPr>
        <w:rFonts w:ascii="Calibri" w:hAnsi="Calibri" w:cs="Calibri"/>
        <w:sz w:val="18"/>
      </w:rPr>
    </w:pPr>
    <w:r w:rsidRPr="00AE2EAB">
      <w:rPr>
        <w:rFonts w:ascii="Calibri" w:hAnsi="Calibri" w:cs="Calibri"/>
        <w:sz w:val="18"/>
      </w:rPr>
      <w:t xml:space="preserve">m: 079 </w:t>
    </w:r>
    <w:r>
      <w:rPr>
        <w:rFonts w:ascii="Calibri" w:hAnsi="Calibri" w:cs="Calibri"/>
        <w:sz w:val="18"/>
      </w:rPr>
      <w:t>389 77 43</w:t>
    </w:r>
    <w:r w:rsidRPr="00AE2EAB">
      <w:rPr>
        <w:rFonts w:ascii="Calibri" w:hAnsi="Calibri" w:cs="Calibri"/>
        <w:sz w:val="18"/>
      </w:rPr>
      <w:t xml:space="preserve">, </w:t>
    </w:r>
    <w:r>
      <w:rPr>
        <w:rFonts w:ascii="Calibri" w:hAnsi="Calibri" w:cs="Calibri"/>
        <w:sz w:val="18"/>
      </w:rPr>
      <w:t>mariostoeckli@hotmail</w:t>
    </w:r>
    <w:r w:rsidRPr="00AE2EAB">
      <w:rPr>
        <w:rFonts w:ascii="Calibri" w:hAnsi="Calibri" w:cs="Calibri"/>
        <w:sz w:val="18"/>
      </w:rPr>
      <w:t>.com</w:t>
    </w:r>
  </w:p>
  <w:p w14:paraId="31A4C4FB" w14:textId="77777777" w:rsidR="006C20FA" w:rsidRPr="00C24012" w:rsidRDefault="006C20FA" w:rsidP="006C20FA">
    <w:pPr>
      <w:pStyle w:val="Fuzeile"/>
      <w:pBdr>
        <w:bottom w:val="single" w:sz="4" w:space="1" w:color="auto"/>
      </w:pBdr>
      <w:rPr>
        <w:rFonts w:ascii="Calibri" w:hAnsi="Calibri" w:cs="Calibri"/>
        <w:sz w:val="18"/>
      </w:rPr>
    </w:pPr>
    <w:r>
      <w:rPr>
        <w:noProof/>
        <w:lang w:eastAsia="de-CH"/>
      </w:rPr>
      <w:drawing>
        <wp:anchor distT="0" distB="0" distL="114300" distR="114300" simplePos="0" relativeHeight="251663360" behindDoc="1" locked="0" layoutInCell="1" allowOverlap="1" wp14:anchorId="2141332A" wp14:editId="5D548ECC">
          <wp:simplePos x="0" y="0"/>
          <wp:positionH relativeFrom="column">
            <wp:posOffset>2419350</wp:posOffset>
          </wp:positionH>
          <wp:positionV relativeFrom="paragraph">
            <wp:posOffset>86995</wp:posOffset>
          </wp:positionV>
          <wp:extent cx="982980" cy="69215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äfliger Logo mit zell und Fischba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4012">
      <w:rPr>
        <w:rFonts w:ascii="Calibri" w:hAnsi="Calibri" w:cs="Calibri"/>
        <w:sz w:val="18"/>
      </w:rPr>
      <w:t>Partner des STV Zell</w:t>
    </w:r>
  </w:p>
  <w:p w14:paraId="19258F14" w14:textId="77777777" w:rsidR="006C20FA" w:rsidRDefault="006C20FA" w:rsidP="006C20FA">
    <w:pPr>
      <w:pStyle w:val="Fuzeile"/>
      <w:rPr>
        <w:rFonts w:ascii="Arial" w:hAnsi="Arial"/>
        <w:sz w:val="18"/>
      </w:rPr>
    </w:pPr>
    <w:r>
      <w:rPr>
        <w:rFonts w:ascii="Calibri" w:hAnsi="Calibri"/>
        <w:noProof/>
        <w:sz w:val="24"/>
        <w:lang w:eastAsia="de-CH"/>
      </w:rPr>
      <w:drawing>
        <wp:anchor distT="0" distB="0" distL="114300" distR="114300" simplePos="0" relativeHeight="251661312" behindDoc="1" locked="0" layoutInCell="1" allowOverlap="1" wp14:anchorId="0FF71F53" wp14:editId="16796642">
          <wp:simplePos x="0" y="0"/>
          <wp:positionH relativeFrom="column">
            <wp:posOffset>3810</wp:posOffset>
          </wp:positionH>
          <wp:positionV relativeFrom="paragraph">
            <wp:posOffset>138430</wp:posOffset>
          </wp:positionV>
          <wp:extent cx="1319530" cy="24765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KIES grün auf wei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4A54A0CE" wp14:editId="2BA9ECD5">
          <wp:simplePos x="0" y="0"/>
          <wp:positionH relativeFrom="column">
            <wp:posOffset>4888230</wp:posOffset>
          </wp:positionH>
          <wp:positionV relativeFrom="paragraph">
            <wp:posOffset>118745</wp:posOffset>
          </wp:positionV>
          <wp:extent cx="1233170" cy="358140"/>
          <wp:effectExtent l="0" t="0" r="0" b="0"/>
          <wp:wrapNone/>
          <wp:docPr id="10" name="Grafi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0C1B" w14:textId="77777777" w:rsidR="006C20FA" w:rsidRPr="00C24012" w:rsidRDefault="006C20FA" w:rsidP="006C20FA">
    <w:pPr>
      <w:pStyle w:val="Fuzeile"/>
      <w:pBdr>
        <w:bottom w:val="single" w:sz="4" w:space="1" w:color="auto"/>
      </w:pBdr>
      <w:rPr>
        <w:rFonts w:ascii="Calibri" w:hAnsi="Calibri" w:cs="Calibri"/>
        <w:sz w:val="18"/>
      </w:rPr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 wp14:anchorId="0B8CE587" wp14:editId="1868EF68">
          <wp:simplePos x="0" y="0"/>
          <wp:positionH relativeFrom="column">
            <wp:posOffset>3346450</wp:posOffset>
          </wp:positionH>
          <wp:positionV relativeFrom="paragraph">
            <wp:posOffset>86995</wp:posOffset>
          </wp:positionV>
          <wp:extent cx="982980" cy="69215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äfliger Logo mit zell und Fischba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4012">
      <w:rPr>
        <w:rFonts w:ascii="Calibri" w:hAnsi="Calibri" w:cs="Calibri"/>
        <w:sz w:val="18"/>
      </w:rPr>
      <w:t>Partner des STV Zell</w:t>
    </w:r>
  </w:p>
  <w:p w14:paraId="28436AC9" w14:textId="4C6833FE" w:rsidR="006C20FA" w:rsidRDefault="007B0370" w:rsidP="006C20FA">
    <w:pPr>
      <w:pStyle w:val="Fuzeile"/>
      <w:rPr>
        <w:rFonts w:ascii="Arial" w:hAnsi="Arial"/>
        <w:sz w:val="18"/>
      </w:rPr>
    </w:pPr>
    <w:r>
      <w:rPr>
        <w:noProof/>
        <w:lang w:eastAsia="de-CH"/>
      </w:rPr>
      <w:drawing>
        <wp:anchor distT="0" distB="0" distL="114300" distR="114300" simplePos="0" relativeHeight="251653120" behindDoc="1" locked="0" layoutInCell="1" allowOverlap="1" wp14:anchorId="47015B1D" wp14:editId="7D480ABC">
          <wp:simplePos x="0" y="0"/>
          <wp:positionH relativeFrom="column">
            <wp:posOffset>6958330</wp:posOffset>
          </wp:positionH>
          <wp:positionV relativeFrom="paragraph">
            <wp:posOffset>118745</wp:posOffset>
          </wp:positionV>
          <wp:extent cx="1233170" cy="358140"/>
          <wp:effectExtent l="0" t="0" r="0" b="0"/>
          <wp:wrapNone/>
          <wp:docPr id="7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C20FA">
      <w:rPr>
        <w:rFonts w:ascii="Calibri" w:hAnsi="Calibri"/>
        <w:noProof/>
        <w:sz w:val="24"/>
        <w:lang w:eastAsia="de-CH"/>
      </w:rPr>
      <w:drawing>
        <wp:anchor distT="0" distB="0" distL="114300" distR="114300" simplePos="0" relativeHeight="251655168" behindDoc="1" locked="0" layoutInCell="1" allowOverlap="1" wp14:anchorId="4AC5C6DE" wp14:editId="549F8125">
          <wp:simplePos x="0" y="0"/>
          <wp:positionH relativeFrom="column">
            <wp:posOffset>3810</wp:posOffset>
          </wp:positionH>
          <wp:positionV relativeFrom="paragraph">
            <wp:posOffset>138430</wp:posOffset>
          </wp:positionV>
          <wp:extent cx="1319530" cy="2476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KIES grün auf weis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20FA">
      <w:tab/>
    </w:r>
    <w:r w:rsidR="006C20FA">
      <w:tab/>
    </w:r>
    <w:r w:rsidR="006C20F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9761B" w14:textId="77777777" w:rsidR="00247D44" w:rsidRDefault="00247D44">
      <w:r>
        <w:separator/>
      </w:r>
    </w:p>
  </w:footnote>
  <w:footnote w:type="continuationSeparator" w:id="0">
    <w:p w14:paraId="71E8170E" w14:textId="77777777" w:rsidR="00247D44" w:rsidRDefault="00247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CF95D" w14:textId="77777777" w:rsidR="001B6CFE" w:rsidRDefault="00730E17" w:rsidP="00E6290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91008" behindDoc="1" locked="0" layoutInCell="1" allowOverlap="1" wp14:anchorId="30EF73BB" wp14:editId="6B14EACC">
          <wp:simplePos x="0" y="0"/>
          <wp:positionH relativeFrom="column">
            <wp:posOffset>6053455</wp:posOffset>
          </wp:positionH>
          <wp:positionV relativeFrom="paragraph">
            <wp:posOffset>-1270</wp:posOffset>
          </wp:positionV>
          <wp:extent cx="2137410" cy="788670"/>
          <wp:effectExtent l="0" t="0" r="0" b="0"/>
          <wp:wrapTight wrapText="bothSides">
            <wp:wrapPolygon edited="0">
              <wp:start x="0" y="0"/>
              <wp:lineTo x="0" y="20870"/>
              <wp:lineTo x="21369" y="20870"/>
              <wp:lineTo x="21369" y="0"/>
              <wp:lineTo x="0" y="0"/>
            </wp:wrapPolygon>
          </wp:wrapTight>
          <wp:docPr id="1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50" t="10866" r="10138" b="44441"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A96"/>
    <w:multiLevelType w:val="hybridMultilevel"/>
    <w:tmpl w:val="D332AAB4"/>
    <w:lvl w:ilvl="0" w:tplc="7B260040">
      <w:start w:val="62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32E68"/>
    <w:multiLevelType w:val="hybridMultilevel"/>
    <w:tmpl w:val="73B2CF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A62FE"/>
    <w:multiLevelType w:val="hybridMultilevel"/>
    <w:tmpl w:val="77848B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04E7C"/>
    <w:multiLevelType w:val="hybridMultilevel"/>
    <w:tmpl w:val="38602D7C"/>
    <w:lvl w:ilvl="0" w:tplc="E584AF36">
      <w:start w:val="6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FE"/>
    <w:rsid w:val="00015EDA"/>
    <w:rsid w:val="00020AF6"/>
    <w:rsid w:val="000342ED"/>
    <w:rsid w:val="000402F6"/>
    <w:rsid w:val="00040687"/>
    <w:rsid w:val="0004584C"/>
    <w:rsid w:val="000561A0"/>
    <w:rsid w:val="00060A32"/>
    <w:rsid w:val="00063EE8"/>
    <w:rsid w:val="0006620A"/>
    <w:rsid w:val="00071905"/>
    <w:rsid w:val="0008291B"/>
    <w:rsid w:val="000936A5"/>
    <w:rsid w:val="00095CB4"/>
    <w:rsid w:val="000A0ACB"/>
    <w:rsid w:val="000B08B1"/>
    <w:rsid w:val="000C1437"/>
    <w:rsid w:val="000D4562"/>
    <w:rsid w:val="00102C1D"/>
    <w:rsid w:val="0010591E"/>
    <w:rsid w:val="00113595"/>
    <w:rsid w:val="00146200"/>
    <w:rsid w:val="00154A5D"/>
    <w:rsid w:val="00154AD4"/>
    <w:rsid w:val="001A1B6F"/>
    <w:rsid w:val="001A6E28"/>
    <w:rsid w:val="001B09C9"/>
    <w:rsid w:val="001B4228"/>
    <w:rsid w:val="001B6CFE"/>
    <w:rsid w:val="001C14E3"/>
    <w:rsid w:val="001C5072"/>
    <w:rsid w:val="001D610E"/>
    <w:rsid w:val="001E07FF"/>
    <w:rsid w:val="001E3BA2"/>
    <w:rsid w:val="001E74BA"/>
    <w:rsid w:val="002128DE"/>
    <w:rsid w:val="00217545"/>
    <w:rsid w:val="00222F20"/>
    <w:rsid w:val="00224C0A"/>
    <w:rsid w:val="002272E4"/>
    <w:rsid w:val="00236410"/>
    <w:rsid w:val="00242032"/>
    <w:rsid w:val="00247535"/>
    <w:rsid w:val="00247D44"/>
    <w:rsid w:val="0025407F"/>
    <w:rsid w:val="0026177D"/>
    <w:rsid w:val="002A4E60"/>
    <w:rsid w:val="002A4FBC"/>
    <w:rsid w:val="002B4D63"/>
    <w:rsid w:val="002C3EBB"/>
    <w:rsid w:val="002D2BA6"/>
    <w:rsid w:val="002D6329"/>
    <w:rsid w:val="002E1ECC"/>
    <w:rsid w:val="0032369F"/>
    <w:rsid w:val="0032538F"/>
    <w:rsid w:val="00330B46"/>
    <w:rsid w:val="00331D91"/>
    <w:rsid w:val="00340308"/>
    <w:rsid w:val="00375BCE"/>
    <w:rsid w:val="0038428D"/>
    <w:rsid w:val="003976B1"/>
    <w:rsid w:val="003977A2"/>
    <w:rsid w:val="003A1872"/>
    <w:rsid w:val="003B0900"/>
    <w:rsid w:val="003B2F6A"/>
    <w:rsid w:val="003B7268"/>
    <w:rsid w:val="00413FD5"/>
    <w:rsid w:val="004336D5"/>
    <w:rsid w:val="004415F6"/>
    <w:rsid w:val="00456112"/>
    <w:rsid w:val="00466CEA"/>
    <w:rsid w:val="00472AFB"/>
    <w:rsid w:val="0049021F"/>
    <w:rsid w:val="0049528C"/>
    <w:rsid w:val="004B469A"/>
    <w:rsid w:val="004B67CF"/>
    <w:rsid w:val="004E064D"/>
    <w:rsid w:val="0050430B"/>
    <w:rsid w:val="0051408E"/>
    <w:rsid w:val="00530EC5"/>
    <w:rsid w:val="0054043F"/>
    <w:rsid w:val="00551078"/>
    <w:rsid w:val="00565E87"/>
    <w:rsid w:val="00574597"/>
    <w:rsid w:val="00593777"/>
    <w:rsid w:val="00594113"/>
    <w:rsid w:val="005E0C24"/>
    <w:rsid w:val="005E3C0D"/>
    <w:rsid w:val="00605591"/>
    <w:rsid w:val="006151C1"/>
    <w:rsid w:val="00630D04"/>
    <w:rsid w:val="006473F1"/>
    <w:rsid w:val="0065007B"/>
    <w:rsid w:val="00656CDE"/>
    <w:rsid w:val="00682CF0"/>
    <w:rsid w:val="00693FAF"/>
    <w:rsid w:val="006A3650"/>
    <w:rsid w:val="006A3E93"/>
    <w:rsid w:val="006B4DF1"/>
    <w:rsid w:val="006C20FA"/>
    <w:rsid w:val="006C51D0"/>
    <w:rsid w:val="006F2697"/>
    <w:rsid w:val="00705E41"/>
    <w:rsid w:val="00706775"/>
    <w:rsid w:val="00714BD9"/>
    <w:rsid w:val="00730E17"/>
    <w:rsid w:val="007463BE"/>
    <w:rsid w:val="00761BC4"/>
    <w:rsid w:val="007836F0"/>
    <w:rsid w:val="007A098F"/>
    <w:rsid w:val="007A1AD7"/>
    <w:rsid w:val="007A300C"/>
    <w:rsid w:val="007A7820"/>
    <w:rsid w:val="007B0370"/>
    <w:rsid w:val="007F29FD"/>
    <w:rsid w:val="008005CF"/>
    <w:rsid w:val="00813906"/>
    <w:rsid w:val="00845C2F"/>
    <w:rsid w:val="008631E8"/>
    <w:rsid w:val="008732CE"/>
    <w:rsid w:val="008B71FD"/>
    <w:rsid w:val="008C2CA8"/>
    <w:rsid w:val="008D2B52"/>
    <w:rsid w:val="0090391D"/>
    <w:rsid w:val="009115AC"/>
    <w:rsid w:val="00914495"/>
    <w:rsid w:val="00923663"/>
    <w:rsid w:val="009518C9"/>
    <w:rsid w:val="00956999"/>
    <w:rsid w:val="009D0BB1"/>
    <w:rsid w:val="009D2AE2"/>
    <w:rsid w:val="009E628E"/>
    <w:rsid w:val="009F027B"/>
    <w:rsid w:val="009F3BFB"/>
    <w:rsid w:val="00A01D0A"/>
    <w:rsid w:val="00A04560"/>
    <w:rsid w:val="00A049AD"/>
    <w:rsid w:val="00A04A2D"/>
    <w:rsid w:val="00A12675"/>
    <w:rsid w:val="00A17247"/>
    <w:rsid w:val="00A17DF1"/>
    <w:rsid w:val="00A17E38"/>
    <w:rsid w:val="00A27212"/>
    <w:rsid w:val="00A4321B"/>
    <w:rsid w:val="00A43909"/>
    <w:rsid w:val="00A45843"/>
    <w:rsid w:val="00A45DA1"/>
    <w:rsid w:val="00A50884"/>
    <w:rsid w:val="00A52CD3"/>
    <w:rsid w:val="00A74DD1"/>
    <w:rsid w:val="00A84D16"/>
    <w:rsid w:val="00A9346E"/>
    <w:rsid w:val="00AB6D52"/>
    <w:rsid w:val="00AE031F"/>
    <w:rsid w:val="00AE64DA"/>
    <w:rsid w:val="00AE70F4"/>
    <w:rsid w:val="00AF1A01"/>
    <w:rsid w:val="00AF2E4D"/>
    <w:rsid w:val="00AF5D3E"/>
    <w:rsid w:val="00B028C2"/>
    <w:rsid w:val="00B065B1"/>
    <w:rsid w:val="00B069D1"/>
    <w:rsid w:val="00B26F85"/>
    <w:rsid w:val="00B27C55"/>
    <w:rsid w:val="00B33E99"/>
    <w:rsid w:val="00B44549"/>
    <w:rsid w:val="00B60210"/>
    <w:rsid w:val="00B80E51"/>
    <w:rsid w:val="00B82F18"/>
    <w:rsid w:val="00B83907"/>
    <w:rsid w:val="00B83C3E"/>
    <w:rsid w:val="00B8688F"/>
    <w:rsid w:val="00BA1702"/>
    <w:rsid w:val="00BA17E0"/>
    <w:rsid w:val="00BA5706"/>
    <w:rsid w:val="00BD3FEE"/>
    <w:rsid w:val="00BF4770"/>
    <w:rsid w:val="00C11001"/>
    <w:rsid w:val="00C14124"/>
    <w:rsid w:val="00C255BC"/>
    <w:rsid w:val="00C46960"/>
    <w:rsid w:val="00C50DF5"/>
    <w:rsid w:val="00C73C76"/>
    <w:rsid w:val="00C74C5B"/>
    <w:rsid w:val="00CD37FB"/>
    <w:rsid w:val="00CE384D"/>
    <w:rsid w:val="00CF43E6"/>
    <w:rsid w:val="00D02192"/>
    <w:rsid w:val="00D04BD9"/>
    <w:rsid w:val="00D061C9"/>
    <w:rsid w:val="00D15659"/>
    <w:rsid w:val="00D610D9"/>
    <w:rsid w:val="00D66B3E"/>
    <w:rsid w:val="00DA1FFC"/>
    <w:rsid w:val="00DA73A1"/>
    <w:rsid w:val="00DB431D"/>
    <w:rsid w:val="00DB6198"/>
    <w:rsid w:val="00DC2345"/>
    <w:rsid w:val="00DC33B0"/>
    <w:rsid w:val="00DC6C3A"/>
    <w:rsid w:val="00E074DD"/>
    <w:rsid w:val="00E16F31"/>
    <w:rsid w:val="00E33094"/>
    <w:rsid w:val="00E40E40"/>
    <w:rsid w:val="00E6067A"/>
    <w:rsid w:val="00E62900"/>
    <w:rsid w:val="00E7258A"/>
    <w:rsid w:val="00EB20C7"/>
    <w:rsid w:val="00EC65B8"/>
    <w:rsid w:val="00EE6DB0"/>
    <w:rsid w:val="00EF3174"/>
    <w:rsid w:val="00EF5295"/>
    <w:rsid w:val="00F02571"/>
    <w:rsid w:val="00F026B5"/>
    <w:rsid w:val="00F03721"/>
    <w:rsid w:val="00F27297"/>
    <w:rsid w:val="00F44D6C"/>
    <w:rsid w:val="00F60C3E"/>
    <w:rsid w:val="00F67698"/>
    <w:rsid w:val="00F74B69"/>
    <w:rsid w:val="00F84824"/>
    <w:rsid w:val="00F90341"/>
    <w:rsid w:val="00F97132"/>
    <w:rsid w:val="00FB5BA6"/>
    <w:rsid w:val="00FC13EF"/>
    <w:rsid w:val="00FE56F8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BBAA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4BD9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A1B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A1B6F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link w:val="SprechblasentextZchn"/>
    <w:rsid w:val="00060A3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60A3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link w:val="Fuzeile"/>
    <w:uiPriority w:val="99"/>
    <w:rsid w:val="00A9346E"/>
    <w:rPr>
      <w:lang w:eastAsia="de-DE"/>
    </w:rPr>
  </w:style>
  <w:style w:type="paragraph" w:styleId="Endnotentext">
    <w:name w:val="endnote text"/>
    <w:basedOn w:val="Standard"/>
    <w:link w:val="EndnotentextZchn"/>
    <w:rsid w:val="00BA17E0"/>
    <w:rPr>
      <w:rFonts w:ascii="Times New Roman" w:hAnsi="Times New Roman"/>
      <w:sz w:val="20"/>
    </w:rPr>
  </w:style>
  <w:style w:type="character" w:customStyle="1" w:styleId="EndnotentextZchn">
    <w:name w:val="Endnotentext Zchn"/>
    <w:link w:val="Endnotentext"/>
    <w:rsid w:val="00BA17E0"/>
    <w:rPr>
      <w:lang w:eastAsia="de-DE"/>
    </w:rPr>
  </w:style>
  <w:style w:type="character" w:styleId="Endnotenzeichen">
    <w:name w:val="endnote reference"/>
    <w:rsid w:val="00BA17E0"/>
    <w:rPr>
      <w:vertAlign w:val="superscript"/>
    </w:rPr>
  </w:style>
  <w:style w:type="character" w:styleId="Hyperlink">
    <w:name w:val="Hyperlink"/>
    <w:uiPriority w:val="99"/>
    <w:unhideWhenUsed/>
    <w:rsid w:val="00A4321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A432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4BD9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A1B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A1B6F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link w:val="SprechblasentextZchn"/>
    <w:rsid w:val="00060A3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60A3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link w:val="Fuzeile"/>
    <w:uiPriority w:val="99"/>
    <w:rsid w:val="00A9346E"/>
    <w:rPr>
      <w:lang w:eastAsia="de-DE"/>
    </w:rPr>
  </w:style>
  <w:style w:type="paragraph" w:styleId="Endnotentext">
    <w:name w:val="endnote text"/>
    <w:basedOn w:val="Standard"/>
    <w:link w:val="EndnotentextZchn"/>
    <w:rsid w:val="00BA17E0"/>
    <w:rPr>
      <w:rFonts w:ascii="Times New Roman" w:hAnsi="Times New Roman"/>
      <w:sz w:val="20"/>
    </w:rPr>
  </w:style>
  <w:style w:type="character" w:customStyle="1" w:styleId="EndnotentextZchn">
    <w:name w:val="Endnotentext Zchn"/>
    <w:link w:val="Endnotentext"/>
    <w:rsid w:val="00BA17E0"/>
    <w:rPr>
      <w:lang w:eastAsia="de-DE"/>
    </w:rPr>
  </w:style>
  <w:style w:type="character" w:styleId="Endnotenzeichen">
    <w:name w:val="endnote reference"/>
    <w:rsid w:val="00BA17E0"/>
    <w:rPr>
      <w:vertAlign w:val="superscript"/>
    </w:rPr>
  </w:style>
  <w:style w:type="character" w:styleId="Hyperlink">
    <w:name w:val="Hyperlink"/>
    <w:uiPriority w:val="99"/>
    <w:unhideWhenUsed/>
    <w:rsid w:val="00A4321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A432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Vorlagen%20Kanzlei\Kanzlei\Brief_gk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479D5-2F6B-4949-9844-99ECDE41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Brief_gk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6022 Grosswangen, 08</vt:lpstr>
    </vt:vector>
  </TitlesOfParts>
  <Company>Gemeindeverwaltung Grosswangen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6022 Grosswangen, 08</dc:title>
  <dc:creator>Corinne Lustenberger</dc:creator>
  <cp:lastModifiedBy>Stutz Fabienne</cp:lastModifiedBy>
  <cp:revision>2</cp:revision>
  <cp:lastPrinted>2023-06-14T20:28:00Z</cp:lastPrinted>
  <dcterms:created xsi:type="dcterms:W3CDTF">2023-06-21T06:21:00Z</dcterms:created>
  <dcterms:modified xsi:type="dcterms:W3CDTF">2023-06-21T06:21:00Z</dcterms:modified>
</cp:coreProperties>
</file>